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Amon* miał dwadzieścia dwa lata, kiedy objął władzę, a panował w Jerozolimie dwa lata. Jego matka miała na imię Meszulemet** (i była) córką Charusa*** z Jotby.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Amon, </w:t>
      </w:r>
      <w:r>
        <w:rPr>
          <w:rtl/>
        </w:rPr>
        <w:t>אָמֹון</w:t>
      </w:r>
      <w:r>
        <w:rPr>
          <w:rtl w:val="0"/>
        </w:rPr>
        <w:t xml:space="preserve"> , czyli: mistrz (w rzemiośle), 642-640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Meszulemet, </w:t>
      </w:r>
      <w:r>
        <w:rPr>
          <w:rtl/>
        </w:rPr>
        <w:t>מְׁשֻּלֶמֶת</w:t>
      </w:r>
      <w:r>
        <w:rPr>
          <w:rtl w:val="0"/>
        </w:rPr>
        <w:t xml:space="preserve"> , czyli: uspokajająca, zadośćczyniąca.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Charus, </w:t>
      </w:r>
      <w:r>
        <w:rPr>
          <w:rtl/>
        </w:rPr>
        <w:t>חָרּוץ</w:t>
      </w:r>
      <w:r>
        <w:rPr>
          <w:rtl w:val="0"/>
        </w:rPr>
        <w:t xml:space="preserve"> , czyli: złoty, zob. &lt;x&gt;230 68:14&lt;/x&gt;.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2024-04-30T05:42:56Z</dcterms:modified>
</cp:coreProperties>
</file>