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obrzydliwym sposobem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według obrzydliwości tych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obrzydłości tych narodów, które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PANSKIMI według bałwanów narodów, które wytracił JAHWE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 - na modłę ohydnych grzechów tych ludów, które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według ohydnych zwyczajów narodów,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naśladując obrzydliwości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według obrzydliwości ludów,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według ohyd ludów, które WIEKUISTY wypędził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2024-04-30T05:45:03Z</dcterms:modified>
</cp:coreProperties>
</file>