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ziemi wybił spiskowców, którzy targnęli się na życie Amona,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zabił wszystkich, którzy uknuli spisek przeciw królowi Amonowi. I lud tej ziemi ustanowił w jego miejsce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pobił lud onej ziemi wszystkie, którzy się byli sprzysięgli przeciwko królowi Amonowi; i postanowił lud onej ziemi królem Jozyjasza,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ziemie pobił wszytkie, którzy się byli sprzysięgli na króla Amona. I uczynili sobie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i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ogłosił królem po nim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pozabijał wszystkich spiskujących przeciw królowi Amonowi, a po nim obwołano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lud wytracił jednak wszystkich spiskujących przeciw królowi Ammonowi i na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zgładził wszystkich spiskowców przeciw królowi Amonowi. Lud ziemi ustanowił po nim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побив тих всіх, що повернулися проти царя Амона, і нарід поставив царем землі замість нього його сина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rozgromił wszystkich sprzysiężonych przeciwko królowi Amonowi; po czym lud kraju zamiast niego ogłosił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Amonowi. Następnie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2024-04-30T01:37:15Z</dcterms:modified>
</cp:coreProperties>
</file>