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Baalowi ołtarze i sporządził Aszerę, jak to uczynił Achab, król Izraela; kłaniał się też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2024-04-30T00:07:11Z</dcterms:modified>
</cp:coreProperties>
</file>