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0"/>
        <w:gridCol w:w="6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powznosił ołtarze w domu JAHWE, o którym JAHWE powiedział: W Jerozolimie złożę moje imię.*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12:5&lt;/x&gt;; &lt;x&gt;300 32:34&lt;/x&gt;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2024-04-30T04:57:14Z</dcterms:modified>
</cp:coreProperties>
</file>