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4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zwoju Prawa, rozdarł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słowa zwoju Prawa, rozdarł swoje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księgi Prawa, 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król słowa ksiąg zakonu, rozdarł szaty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usłyszał słowa ksiąg zakonu PANSKIEGO, rozdarł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usłyszał słowa księgi Prawa, rozdarł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król usłyszał treść tej księgi, rozdarł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słowa księgi Prawa, 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usłyszał słowa księgi Prawa, 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słowa Księgi Prawa, 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почув цар слова книги закону, і роздер свою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Zwoju Prawa – 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król usłyszał słowa księgi prawa, natychmiast rozdarł swe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2024-04-28T08:34:13Z</dcterms:modified>
</cp:coreProperties>
</file>