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kapłanowi Chilkiaszowi, Achikamowi,* synowi Szafana, Akborowi,** synowi Michajasza,*** Szafanowi, pisarzowi, i Asajaszowi,**** słudze króla, taki rozkaz: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Asajasz, </w:t>
      </w:r>
      <w:r>
        <w:rPr>
          <w:rtl/>
        </w:rPr>
        <w:t>עֲׂשָיָה</w:t>
      </w:r>
      <w:r>
        <w:rPr>
          <w:rtl w:val="0"/>
        </w:rPr>
        <w:t xml:space="preserve"> , czyli: JHWH działa.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2024-04-27T15:08:46Z</dcterms:modified>
</cp:coreProperties>
</file>