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Oto Ja sprowadzę nieszczęście na to miejsce i na jego mieszkańców, zgodnie ze wszystkimi słowami tego zwoju, który przeczytał król Judy,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2024-04-27T17:53:54Z</dcterms:modified>
</cp:coreProperties>
</file>