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89"/>
        <w:gridCol w:w="68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królowi Judy, który was posyła, aby szukać (woli) JAHWE, powiedzcie: Tak mówi JAHWE, Bóg Izraela, co do słów, które słyszałeś: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2024-04-28T14:28:48Z</dcterms:modified>
</cp:coreProperties>
</file>