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JAHWE, kiedy usłyszałeś, co powiedziałem o tym miejscu i o jego mieszkańcach, że staną się pustkowiem* i przekleństwem, i rozdarłeś swoje szaty, i zapłakałeś przede mną, to i Ja usłyszałem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okropnością, ׁ</w:t>
      </w:r>
      <w:r>
        <w:rPr>
          <w:rtl/>
        </w:rPr>
        <w:t>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2024-04-28T05:03:47Z</dcterms:modified>
</cp:coreProperties>
</file>