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we wszystkim drogą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we wszystkim drogą swego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szedł wszystkimi drogami Dawida, swego ojca, a 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Pańskiemi, chodząc wszystkimi drogami Dawida, ojca swego, a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uczynił, co się podobało przed JAHWE i chodził wszytkimi drogami Dawida, ojca swego: nie ustąpił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i kroczył we wszystkim drogą praojca swego,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we wszystkim drogą Dawida, swojego praojca, nie odstępując od niej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i postępował we wszystkim drogą swego przodka, Dawida,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wszystko to, co podoba się JAHWE, chodził drogami swojego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We wszystkim szedł drogą Dawida, swego ojca, i nie zboczył [z niej]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в очах Господа, і пішов по всякій дорозі його батька Давида, не відступив на право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ściśle chodząc po drodze swojego praojca Dawida, nie odchodząc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zgodnie z całą drogą Dawida, swego praojca, a 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2024-04-28T08:07:48Z</dcterms:modified>
</cp:coreProperties>
</file>