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wyruszył Nebukadnesar,* król Babilonu, i Jehojakim został jego sługą na trzy lata,** lecz zawrócił i zbuntował się przeciwko niemu.***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najechał kraj Nebukadnesar,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Babilonu, i Jehojakim został jego poddanym na trzy lata. Potem jednak zbuntował się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wyruszył Nabuchodonozor, król Babilonu, i Joakim stał się jego sługą przez trzy lata. Potem zbuntował się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jego wyciągnął Nabuchodonozor, król Babiloński. I stał się Joakim niewolnikiem jego przez trzy lata, a potem wybił się z 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przyciągnął Nabuchodonozor, król Babiloński, i zstał mu się Joakim niewolnikiem przez trzy lata, a potym wybił się z 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Nabuchodonozor, król babiloński, ruszył na wojnę. Jojakim był mu poddany przez trzy lata, potem na nowo zbuntował się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wyruszył Nebukadnesar, król babiloński, i Jehojakim był jego lennikiem przez okres trzech lat, potem jednak znów się zbuntował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panowania wkroczył Nebukadnessar, król Babilonu, i Jojakim przez trzy lata był jego wasalem. Potem jednak na nowo zbuntował się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jego rządów król Babilonii, Nabuchodonozor, najechał na kraj. Jojakim był mu poddany przez trzy lata, ale potem wycofał się z tego i zbuntował się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Nebukadnezar, król Babilonu, wyprawił się przeciw niemu. Jojakim trzy lata był jego wasalem i znowu się zbuntował [przeciw]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його днях прийшов Навуходоносор, вавилонський цар, і Йоаким був його підданим три роки. І відвернувся і відступив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nadciągnął król babiloński Nabukadnecari Jojakim na trzy lata został jego lennikiem; jednak potem znowu od niego się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nadciągnął Nebukadneccar, król Babilonu, i Jehojakim na trzy lata został jego sługą. Odwrócił się jednak i zbuntował się przeciw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Nebukadnesar, </w:t>
      </w:r>
      <w:r>
        <w:rPr>
          <w:rtl/>
        </w:rPr>
        <w:t>נְבּוכַּדְנֶאּצַר</w:t>
      </w:r>
      <w:r>
        <w:rPr>
          <w:rtl w:val="0"/>
        </w:rPr>
        <w:t xml:space="preserve"> , bab. Nabu-kudurri-usur, czyli: Nebo, chroń granic, w G: Nabuchodonozor, Ναβουχοδονοσορ, 605-562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604 r. p. Chr., &lt;x&gt;120 24:1&lt;/x&gt;L.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601 r. p. Chr., zob. &lt;x&gt;300 46:14-28&lt;/x&gt;.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25:1-38&lt;/x&gt;; &lt;x&gt;300 46:14-28&lt;/x&gt;; &lt;x&gt;340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2024-04-29T05:59:36Z</dcterms:modified>
</cp:coreProperties>
</file>