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Nebukadnesar, król Babilonu, przybył pod miasto – a jego słudzy je oblegali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2024-04-29T01:28:58Z</dcterms:modified>
</cp:coreProperties>
</file>