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Jehojachin, król Judy, do króla Babilonu, on i jego matka, jego słudzy i książęta, i urzędnicy.* Pojmał go więc król Babilonu w ósmym roku swojego panowania.**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Judy Jehojachin wyszedł do niego wraz ze swoją matką, dworem, książętami i urzędnikami.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 Babilonu pojmał go wówczas. Było to w ósmym roku jego 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Joachin, król Judy, wyszedł do króla Babilonu, on i jego matka, jego słudzy, jego książęta i jego dworzanie. I król Babilonu pojmał go w ósmym roku swego 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wyszedł Joachyn, król Judzki, do króla Babilońskiego, on i matka jego, i słudzy jego, i książęta jego, i dworzanie jego, i wziął go król Babiloński roku ósmego królowania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Joachin, król Judzki, do króla Babilońskiego, sam i matka jego, i słudzy jego, i książęta jego, i rzezańcy jego, i przyjął go król Babiloński roku ósmego królowania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Jojakin, król judzki, wyszedł ku królowi babilońskiemu wraz ze swoją matką, swymi sługami, książętami i dworzanami. A król babiloński zabrał go w ósmym roku swego 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Jehojachin, król judzki wraz ze swoją matką i ze swoim dworem, i swymi dostojnikami, i eunuchami do króla babilońskiego. Wtedy król babiloński kazał go pojmać w ósmym roku swojego panowania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Jojakin zaś, król Judy, wyszedł do króla babilońskiego wraz ze swoją matką, sługami, książętami i dworzanami. Król babiloński pojmał go w ósmym roku swego 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Jojakin, król Judy, poddał się królowi babilońskiemu razem ze swoją matką, dworzanami, dowódcami i urzędnikami. Król Babilonii wziął go do niewoli w ósmym roku swoich rządów.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Jojakin poddał się królowi Babilonu, [to jest] on, jego matka, jego słudzy, jego książęta i jego dostojnicy. Król babiloński wziął go [do niewoli] w ósmym roku swego 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вийшов Йоаким цар Юди проти царя Вавилону, він і його слуги і його матір і його володарі і його евнухи, і взяв його цар Вавилону в осьмому році його царювання.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króla babilońskiego wyszedł król judzki Jojachin; on, wraz ze swą matką, sługami, książętami oraz swoimi dworzanami. I tak, ósmego roku swojego panowania, król babiloński go zabrał.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Jehojachin, król Judy, wyszedł do króla Babilonu – on i jego matka, i jego słudzy, i jego książęta, i jego dworzanie; a król Babilonu pojmał go w ósmym roku swego królowania.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urzędnicy, </w:t>
      </w:r>
      <w:r>
        <w:rPr>
          <w:rtl/>
        </w:rPr>
        <w:t>וְסָרִיסָיו</w:t>
      </w:r>
      <w:r>
        <w:rPr>
          <w:rtl w:val="0"/>
        </w:rPr>
        <w:t xml:space="preserve"> , lub: eunuchowie.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15 lub 16 marca 597 r. p. Chr. lub wg kronik babilońskich 16 lutego 597 r. p. Chr. Był to, w zależności od sposobu liczenia, siódmy rok panowania Nebukadnesara. Wśród uprowadzonych znajdował się również prorok Ezechiel, zob. &lt;x&gt;330 1:2-3&lt;/x&gt;.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22:24-30&lt;/x&gt;; &lt;x&gt;300 24:1-10&lt;/x&gt;; &lt;x&gt;300 29:1-2&lt;/x&gt;; &lt;x&gt;330 1:2-3&lt;/x&gt;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2024-04-28T23:42:09Z</dcterms:modified>
</cp:coreProperties>
</file>