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Jehojachin, król Judy, do króla Babilonu, on i jego matka, jego słudzy i książęta, i urzędnicy.* Pojmał go więc król Babilonu w ósmym roku swojego panowania.**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urzędnicy, </w:t>
      </w:r>
      <w:r>
        <w:rPr>
          <w:rtl/>
        </w:rPr>
        <w:t>וְסָרִיסָיו</w:t>
      </w:r>
      <w:r>
        <w:rPr>
          <w:rtl w:val="0"/>
        </w:rPr>
        <w:t xml:space="preserve"> , lub: eunuchowie.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lub 16 marca 597 r. p. Chr. lub wg kronik babilońskich 16 lutego 597 r. p. Chr. Był to, w zależności od sposobu liczenia, siódmy rok panowania Nebukadnesara. Wśród uprowadzonych znajdował się również prorok Ezechiel, zob. &lt;x&gt;330 1:2-3&lt;/x&gt;.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22:24-30&lt;/x&gt;; &lt;x&gt;300 24:1-10&lt;/x&gt;; &lt;x&gt;300 29:1-2&lt;/x&gt;; &lt;x&gt;330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2024-04-29T06:33:42Z</dcterms:modified>
</cp:coreProperties>
</file>