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wyprawił jednak na niego hordy Chaldejczyków, hordy Aramejczyków,* hordy Moabitów i hordy synów Ammona – wyprawił je przeciwko Judzie – aby ją zniszczyć zgodnie ze Słowem JAHWE, które wypowiedział za pośrednictwem swoich sług, proroków.**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jednak wyprawił na niego i Judę hordy Chaldejczyków, Aramejczyków, Moabitów i Ammonitów, aby zniszczyć kraj zgodnie ze Słowem JAHWE, które wypowiedział za pośrednictwem swoich sług, proroków.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JAHWE posłał przeciwko niemu oddziały Chaldejczyków, oddziały Syryjczyków, oddziały Moabitów i oddziały synów Ammona. Posłał ich na Judę, aby go zniszczyć zgodnie ze słowem JAHWE, które wypowiedział przez swoje sługi, proroków.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posłał Pan przeciwko niemu wojska Chaldejskie, i wojsko Syryjskie, i wojska Moabskie, i wojska synów Ammonowych; i posłał je na Judę, aby go wytracili według słowa Pańskiego, które był powiedział przez sługi swe proroki.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nań Pan łotrzyki Chaldejskie i łotrzyki Syryjskie, i łotrzyki Moab, i łotrzyki synów Ammon, i puścił je na Judę, aby go wytracili według słowa PANSKIEGO, które był rzekł przez sługi swe proroki.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wysłał przeciw niemu oddziały Chaldejczyków, oddziały Aramejczyków, oddziały Moabitów, oddziały Ammonitów - wysłał ich przeciw Judzie, aby go zniszczyć zgodnie ze słowem, które Pan wypowiedział przez sługi swoje, proroków.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Pan wyprawił przeciwko niemu hufce Chaldejczyków, hufce Aramejczyków, hufce Moabitów, hufce Ammonitów, wyprawił je przeciwko Judzie, aby ją zniszczyć zgodnie ze słowem Pana, jakie wypowiedział przez usta sług swoich, proroków.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zsyłał na niego bandy Chaldejczyków, Aramejczyków, Moabitów i Ammonitów. Posłał je przeciwko Judzie, aby go zniszczyć, według słowa JAHWE, które wypowiedział przez swoje sługi, proroków.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jednak JAHWE zesłał przeciwko niemu oddziały Chaldejczyków, Aramejczyków, Moabitów i Ammonitów, pozwalając im niszczyć Judę, zgodnie ze słowem, które JAHWE ogłosił przez swoje sługi, proroków.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zesłał na niego bandy Chaldejczyków, Aramejczyków, Moabitów synów Ammona - zesłał je na Judę, aby go zniszczyć, według słowa, które Jahwe wyrzekł za pośrednictwem swoich sług Proroków.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йому легко озброєних Халдеїв і легко озброєних Сирійців і легко озброєних з Моава і легко озброєних синів Аммона і післав їх до землі Юди, щоб перемогти за словом Господа, яке сказав рукою своїх рабів пророків.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wysłał na niego hufce Kasejczyków, hufce Aramejczyków, hufce Moabitów i hufce Ammonitów; wysłał je przeciw Judzie, aby go zniszczyli, według słowa WIEKUISTEGO, które wypowiedział przez swoje sługi proroków.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począł nasyłać na niego oddziały grabieżcze Chaldejczyków i oddziały grabieżcze Syryjczyków, i oddziały grabieżcze Moabitów, i oddziały grabieżcze synów Ammona i wysyłał je przeciwko Judzie, żeby ją zniszczyć – zgodnie ze słowem, które JAHWE wyrzekł za pośrednictwem swoich sług, proroków.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Em. na: Edomitów.</w:t>
      </w:r>
    </w:p>
  </w:footnote>
  <w:footnote w:id="3">
    <w:p>
      <w:pPr>
        <w:pStyle w:val="FootnoteText"/>
      </w:pPr>
      <w:r>
        <w:rPr>
          <w:rStyle w:val="FootnoteReference"/>
        </w:rPr>
        <w:t>2)</w:t>
      </w:r>
      <w:r>
        <w:t xml:space="preserve"> </w:t>
      </w:r>
      <w:r>
        <w:t>&lt;x&gt;120 20:17&lt;/x&gt;; &lt;x&gt;300 20:4&lt;/x&gt;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2024-04-29T04:14:55Z</dcterms:modified>
</cp:coreProperties>
</file>