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zgodnie z poleceniem JAHWE spotkało to Judę, aby usunąć ją sprzed Jego oblicza za grzechy Manassesa, za to wszystko, co uczynił,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2024-04-28T20:43:56Z</dcterms:modified>
</cp:coreProperties>
</file>