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według wszystkiego, jako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wszytkiego, co był uczynił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czynił we wszystkim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всім, що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2024-04-28T23:26:11Z</dcterms:modified>
</cp:coreProperties>
</file>