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 to: Czy nie ma tu proroka JAHWE, przez którego moglibyśmy zapytać JAHWE o zdanie? Wtedy odezwał się jeden ze sług króla Izraela: Jest tutaj Elizeusz, syn Szafata, który niegdyś służył u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rzekł: Czy nie ma tu proroka JAHWE, abyśmy przez niego radzili się PANA? Jeden ze sług króla Izraela odpowiedział: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proroka Pańskiego, żebyśmy się poradzili Pana przezeń? I odpowiedział jeden z sług króla Izraelskiego, a rzekł: Jest tu Elizeusz, syn Safata,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jestli tu prorok PANSKI, żebyśmy prosili JAHWE przezeń? I odpowiedział jeden z sług króla Izraelskiego: Jest tu Elizeusz, syn Safat,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odrzekł: Czy tu nie ma proroka Pańskiego, byśmy przez niego mogli zapytać się Pana? Odpowiedział jeden ze sług króla izraelskiego: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odpowiedział: Czy nie ma tutaj proroka Pana, abyśmy przez niego zapytali Pana o wyrocznię? Wtedy odezwał się jeden ze sług króla izraelskiego i rzekł: Jest tutaj Elizeusz, syn Szafata, który posługiwał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zapytał: Czy nie ma tu proroka JAHWE, abyśmy przez niego mogli zapytać PANA? Jeden ze sług króla izraelskiego odpowiedział: Jest tu Elizeusz, syn Szafata, który był osobistym sługą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ma tutaj jakiegoś proroka JAHWE, przez którego moglibyśmy poradzić się PANA?” - zapytał Jozafat. „Jest tutaj Elizeusz, syn Szafata, który usługiwał Eliaszowi” - odpowiedział jeden ze sług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spytał: - Czy nie ma tu proroka Jahwe, abyśmy przez niego zasięgnęli rady Jahwe? Odpowiadając jeden ze sług króla izraelskiego rzekł: -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тут немає господнього пророка і запитаємо в Господа за нього? І відповів один зі слуг царя Ізраїля і сказав: Тут Елісей син Сафата, який злив воду на руки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powiedział: Czy tu nie ma proroka WIEKUISTEGO, abyśmy się przez niego poradzili WIEKUISTEGO? Więc odezwał się jeden ze sług króla israelskiego, mówiąc: Jest tu Elisza, syn Szafata, który wylewał wodę na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”Czyż nie ma tu proroka Jehowy? Zapytajmy więc JAHWE za jego pośrednictwem”. A jeden ze sług króla Izraela odezwał się i rzekł: ”Jest tu Elizeusz, syn Szafata, który polewał wodą ręce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2024-05-31T05:51:16Z</dcterms:modified>
</cp:coreProperties>
</file>