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2"/>
        <w:gridCol w:w="57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Jehoszafat powiedział: U niego jest Słowo JAHWE. Zeszli zatem do niego: król Izraela, Jehoszafat* i król Edomu.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Jehoszafat rozstrzygnął: U niego znajdziemy Słowo JAHWE. Zeszli zatem do niego: król Izraela, Jehoszafat oraz król Edomu.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Jehoszafat powiedział: U niego jest słowo JAHWE. Poszli więc do niego — król Izraela, Jehoszafat i król Edomu.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Jozafat: U tegoć jest słowo Pańskie. I szli do niego król Izraelski, i Jozafat, i król Edomski.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Jozafat: Jest u niego słowo PANSKIE. I stąpił do niego król Izraelski i Jozafat, król Judzki, i król Edom.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Jozafat zaś powiedział: Jest z nim słowo Pańskie. Więc król izraelski, Jozafat, i król Edomu poszli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odpowiedział Jehoszafat: Prawdziwie jest z nim słowo Pana. Wstąpili tedy do niego: król izraelski i Jehoszafat, i król Edomu.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Jehoszafat powiedział: Jest z nim słowo PANA! Zstąpili więc do niego król izraelski, Jehoszafat i król Edomu.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„Ma on słowo JAHWE” - stwierdził Jozafat. Zatem król Izraela, Jozafat i król Edomu udali się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Jozafat rzekł: - On ma słowo Jahwe. I zstąpili do niego: król Izraela, Jozafat i król Edomu.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Йосафат: На ньому є господне слово. І прийшов до нього цар Ізраїля і Йосафат цар Юди і цар Едома.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Jozafat powiedział: Przy nim jest słowo WIEKUISTEGO! I zszedł do niego król israelski, Jozafat oraz król Edomu.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Jehoszafat powiedział: ”U niego jest słowo JAHWE”. Toteż król Izraela i Jehoszafat oraz król Edomu poszli do 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Dwa Mss G S Vg Mss dodają: król Judy.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2024-05-31T14:12:08Z</dcterms:modified>
</cp:coreProperties>
</file>