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To jest krew! Królowie zwrócili się przeciwko sobie i pobili się nawzajem! 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Z pewnością królowie pobili się i zabili jeden drugiego. Teraz więc po łupy, o 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jest; pewnie się pobili królowie, i pobici są jeden od drugiego. A tak teraz do łupu, o Moabczycy!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miecza jest: stoczyli bitwę przeciw sobie królowie i pobici są jeden od drugiego: teraz bież do korzyści,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To krew! Z pewnością królowie powycinali się nawzajem, uderzywszy jeden na drugiego. A teraz, Moabie - po łupy!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więc: To jest krew! Zapewne pomordowali się królowie mieczami i nawzajem się wybili. Nuże więc po łupy!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Na pewno królowie walczyli ze sobą i wzajemnie się pozabijali. Teraz więc, po łupy,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krew” - zawołali. „Na pewno królowie polegli, zabijając jeden drugiego. Teraz więc po łupy, Moabie!”.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To jest krew. Na pewno królowie wszczęli walkę i wymordowali jeden drugiego. Teraz więc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Це кров меча, бо повоювали царі і побили чоловік свого ближнього, і тепер на здобич, Моаве.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zawołali: To krew! Pewnie królowie wzajemnie się wyniszczyli, jeden porażając drugiego. Zatem teraz do łupów,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mówić: ”To krew! Królowie niechybnie zostali wydani pod miecz i pozabijali się nawzajem. Teraz więc do łupu Moabie!”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2024-05-31T17:08:18Z</dcterms:modified>
</cp:coreProperties>
</file>