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poburzyli, na każde dobre pole rzucali każdy swój kamień i (tak) je zarzucili, zatamowali każde źródło wody, zwalili każde dobre drzewo, aż do pozostawienia w Kir-Chareset jego kamieni, bo procarze otoczyli je i 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Poburzyli miasta, zarzucili kamieniami pola uprawne, zatamowali źródła, ścięli owocowe drzewa. Nawet w Kir-Chareset zostawili kamienie, bo procarze otoczyli to miasto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na wszystkie dobre pola każdy rzucił swój kamień, aż je pokryli, zasypali wszystkie źródła wód i pościnali wszystkie dobre drzewa. Pozostały tylko kamienne mury Kir-Chareszet, ale procarze otoczyli je i 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poburzyli, i na każde pole wyborne rzucił każdy kamień swój, i zarzucili je, i wszystkie żródła wód pozatykali, i wszystkie drzewa dobre podrąbali, tak, że tylko zaniechali kamienia w murze Kichareset. A obległszy je ci, co byli z procami dobywali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zburzyli, i wszelką rolą co lepszą, ciskając każdy kamienie, napełnili, i wszytkie źrzódła wód zatkali, i wszytkie drzewa pożyteczne wycięli, tak iż tylko mury gliniane zostały. I obtoczone jest miasto od procników i po wielkiej części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miasta. Każdy rzucał kamienie na wszelkie pola uprawne, aby je nimi pokryć. Zasypywali wszystkie źródła wody. Wycinali wszelkie drzewa użyteczne. Wreszcie pozostało tylko Kir-Chareszet. Osaczyli je procarze i rzucali w 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Grody poburzyli, na każde pole uprawne każdy wojownik rzucał swój kamień, tak że je nimi pokryli, wszystkie źródła wód zasypali, wszystkie drzewa owocowe wycięli, a ocalało tylko Kir-Chareszet, lecz i to otoczyli procarze i zdobyli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a każdy rzucał swój kamień na uprawne pola, tak że wszystkie wypełniono kamieniami. Zasypali wszystkie źródła wody i powycinali wszystkie dobre drzewa. Pozostało jedynie Kir-Chareszet, ale procarze otoczyli je i razili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miasta, każdy kawałek ziemi uprawnej pokryli kamieniami, wszystkie źródła wód zasypali i ścięli każde drzewo owocowe. Pozostały jedynie mury Kir-Chareszet. Ale i ono zostało otoczone i obrzucone kamieniami z 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miasta. Wszystkie lepsze pola obrzucili kamieniami i zasłali je [nimi]. Zasypali wszystkie źródła wód i powalili wszystkie dobre drzewa. Pozostało tylko warowne Kir Chareszet, ale procarze otoczyli je i natarli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знищили міста і на всяку добру часть накидали мужі каміння і наповнили її і забили всяке джерело води і скинули всяке добре дерево, аж доки не осталося скинене каміння стіни, і окружили (землю) ті, що стріляли з пращі, і побили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miasta i zarzucili wszystkie przedniejsze pola – każdy swoim kamieniem, tak, że je nimi zapełnili. Nadto zatamowali wszystkie źródła wód oraz poobcinali wszystkie owocowe drzewa. Zostawili tylko kamienie Kir Chareszetu, który otoczyli procarze, by je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burzyli miasta, na każde zaś dobre pole każdy z nich rzucał kamień, tak iż je zasypali; i zatkali każde źródło wody, i ścięli każde dobre drzewo – aż w Kir-Chareset zostały tylko jego kamienie; a procarze zaczęli okrążać i zdobywać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2024-05-31T04:19:50Z</dcterms:modified>
</cp:coreProperties>
</file>