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odpowiedział: Jak żyje JAHWE, przed którego obliczem stoję, że nie przyjmę. I choć nalegał na niego, aby przyjął,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Elizeusz odmówił: Jak żyje JAHWE — powiedział — przed którego obliczem stoję, że niczego nie przyjmę. I choć Naaman nalegał, nie osiągnął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powiedział: Jak żyje JAHWE, przed którego obliczem stoję, nic nie wezmę.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nalegał na niego, aby wziął, ale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Jako żywy Pan, przed którego obliczem stoję, że nic nie wezmę; a choć go przymuszał, aby wziął, przecię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Żywie JAHWE, przed którym stoję, że nie wezmę! A gdy gwałt czynił, zgoła nie zezwolił.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 życie Pana, przed którego obliczem stoję nie wezmę! Tamten nalegał na niego, aby przyjął, lecz on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Jako żyje Pan, przed którego obliczem stoję, że nic nie przyjmę. A choć nalegał nań, aby przyjął, stanowczo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Na życie JAHWE, przed którego obliczem stoję, nie przyjmę! Nalegał więc na niego, aby przyjął, ale on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„Przysięgam na JAHWE, któremu służę: Nie przyjmę niczego!”. I pomimo usilnego nalegania z jego strony,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Na żyjącego Jahwe, któremu służę, nie wezmę. Nalegał na niego, aby wziął, ale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Хай живе Господь, якому я стою перед Ним, не візьму. І натискав на нього, щоб прийняв, і не послухав.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Jako żywy jest WIEKUISTY, przed którym stoję, że nic nie przyjmę. Zatem na niego nalegał, aby przyjął, lecz on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”Jako żyje JAHWE, przed którego obliczem stoję, nie przyjmę tego”. ” I ten zaczął nań nalegać, by to przyjął, ale on nie chciał.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2024-04-28T18:21:22Z</dcterms:modified>
</cp:coreProperties>
</file>