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Skoro nie, to niech dadzą twojemu słudze tyle ziemi, ile zdoła unieść zaprzęg mułów,* ponieważ twój sługa nie będzie już składał ofiary całopalnej ani ofiary rzeźnej innym bogom, jak tylko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tyle ziemi, ile zdoła unieść zaprzęg mułów, </w:t>
      </w:r>
      <w:r>
        <w:rPr>
          <w:rtl/>
        </w:rPr>
        <w:t>אֲדָמָה צֶמֶד־ּפְרָדִים מַּׂשָא</w:t>
      </w:r>
      <w:r>
        <w:rPr>
          <w:rtl w:val="0"/>
        </w:rPr>
        <w:t xml:space="preserve"> , tj. ciężar ziemi (możliwy do uniesienia dla) zaprzęgu mułów.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2024-04-28T11:25:28Z</dcterms:modified>
</cp:coreProperties>
</file>