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ze swoich łupieżczych wypadów Aramejczycy uprowadzili z Izraela małą dziewczynkę. Została ona służącą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Syryjczycy wyszli w gromadach, uprowadzili z ziemi Izraela małą dziewczynkę, a ona służyła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Syryi wyszła była swawolna kupa, która pojmała z ziemi Izraelskiej dzieweczkę nie wielką, a ta służyła żonie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Syryjej wyszli byli łotrzykowie i pojmali z ziemie Izraelskiej dzieweczkę maluczką, która była na posłudze żony Naamanowej.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podczas napadu łupieskiego uprowadzili z ziemi Izraela młodą dziewczynę, którą przeznaczono do usług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raz Aramejczycy wyruszyli na łupieżczą wyprawę, uprowadzili z ziemi izraelskiej małą dziewczynkę, która usługiwała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bandy Aramejczyków podczas najazdu uprowadziły z ziemi izraelskiej małą dziewczynkę, która została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jakiegoś napadu na Izraela Aramejczycy wzięli do niewoli młodą dziewczynę, którą oddano na służbę żonie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[Swego czasu] bandy Aramejczyków urządziły [napad] i uprowadziły z ziemi izraelskiej małą dziewczynkę, [która] została [później] służącą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легко озброєні сирійці і полонили малу дівчину з землі Ізраїля і (вона) була перед жінкою Немана.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Aramu wyciągnęły grupy najeźdźców oraz uprowadziły z ziemi israelskiej małą dziewczynkę, która pozostała na służbie u żony Naamana.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Syryjczycy zaś wyruszyli jako oddziały grabieżcze i uprowadzili z ziemi izraelskiej małą dziewczynkę, i ta w końcu znalazła się u żony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2024-04-28T08:07:43Z</dcterms:modified>
</cp:coreProperties>
</file>