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Aramejczycy wyszli hordami, uprowadzili z ziemi Izraela małą dziewczynkę. Została ona (służącą) przy żonie Naamana.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2024-04-27T22:15:02Z</dcterms:modified>
</cp:coreProperties>
</file>