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W porządku. Mój pan wysłał mnie z wieścią: Oto właśnie teraz przyszli do mnie dwaj młodzi ludzie z pogórza Efraima, spośród uczniów prorockich. Daj im, proszę, talent* srebra i dwie szaty na zmianę.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porządku! — odpowiedział Gehazi. — Wysłał mnie za tobą mój pan. Prosił przekazać: Właśnie przyszli do mnie dwaj młodzi ludzie spośród uczniów prorockich, z pogórza Efraima. Daj im, proszę, talent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 i dwie szaty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Dobrze. Mój pan posłał mnie, abym ci powiedział: Oto dopiero teraz przyszli do mnie dwaj młodzieńcy z góry Efraim spośród synów proroków. Daj im, proszę, talent srebra i dwie szaty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odpowiedział: Dobrze. Pan mój posłał mię, abym ci powiedział: Oto dopiero teraz przyszli do mnie dwaj młodzieńcy z góry Efraim z synów prorockich; dajże im proszę talent srebra, i dwie odmienne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Dobrze. Pan mój posłał mię do ciebie, rzekąc: Teraz przyszli do mnie dwa młodzieńcy z góry Efraim z synów prorockich: daj im talent srebra i szaty odmienne dwojakie.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Dobrze. Pan mój polecił mi powiedzieć: Teraz oto przyszli do mnie dwaj młodzieńcy z góry Efraima, synowie proroccy. Daj mi, proszę, jeden talent srebra i dwa ubrania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odrzekł: W uczciwych. Pan mój wysłał mnie z taką wieścią: W tej właśnie chwili przyszli do mnie dwaj młodzieńcy z uczniów prorockich z gór efraimskich; dajże dla nich talent srebra i dwie szaty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Dobrze! Mój pan polecił mi powiedzieć: Właśnie przybyli do mnie dwaj młodzieńcy spośród uczniów prorockich z gór Efraima. Daj im więc, proszę, jeden talent srebra i dwa ubrania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„Wszystko dobrze, tylko mój pan przysłał mnie z prośbą: «Właśnie teraz przyszli do mnie dwaj młodzieńcy z góry Efraima, należący do uczniów proroków. Proszę cię dla nich o talent srebra i dwa komplety ubrań»”.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Pokój. Mój pan posłał mię, aby [ci] powiedzieć: Oto teraz właśnie przyszli do mnie dwaj chłopcy z gór Efraim od synów prorockich, zechciej im dać talent srebra i dwie szaty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сказав: Мир. Мій пан післав мене, кажучи: Ось тепер прийшли до мене два молодці з гори Ефраїма з синів пророків. Дай же їм талант срібла і дві зміни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Dobrze. Mój pan mnie posyła i każe ci powiedzieć: Oto z gór efraimskich przybyli dwaj młodzieńcy, należący do wychowanków prorockich; zechciej dać dla nich talent srebra oraz dwie, zamienne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”Wszystko w porządku. Pan mój posłał mnie, mówiąc: ʼOto właśnie przyszli do mnie dwaj młodzieńcy z górzystego regionu Efraima, należący do synów prorockich. Dajże im, proszę, talent srebra i dwie szaty na zmianęʼ”.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2024-04-28T17:58:43Z</dcterms:modified>
</cp:coreProperties>
</file>