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6"/>
        <w:gridCol w:w="1670"/>
        <w:gridCol w:w="6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dotarli na wzgórze,* wziął to z ich rąk, złożył w domu, a ludzi odesłał – i poszli.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wzgórze, </w:t>
      </w:r>
      <w:r>
        <w:rPr>
          <w:rtl/>
        </w:rPr>
        <w:t>עֹפֶל</w:t>
      </w:r>
      <w:r>
        <w:rPr>
          <w:rtl w:val="0"/>
        </w:rPr>
        <w:t xml:space="preserve"> , wg G: do ciemności, ἦλθον εἰς τὸ σκοτεινόν, </w:t>
      </w:r>
      <w:r>
        <w:rPr>
          <w:rtl/>
        </w:rPr>
        <w:t>אֹפֶל</w:t>
      </w:r>
      <w:r>
        <w:rPr>
          <w:rtl w:val="0"/>
        </w:rPr>
        <w:t xml:space="preserve"> : czy pomyłka w gardłowych, czy świadoma dwuznaczność?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2024-04-28T17:42:32Z</dcterms:modified>
</cp:coreProperties>
</file>