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i doniósł swojemu panu o tym, co powiedziała dziewczynka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Naaman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więc i oznajmił to swemu panu: Tak a tak powiedziała dziewczynka, która jest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Naaman, i oznajmił to panu swemu, mówiąc: Tak a tak mówiła dzieweczka, która jest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Naaman do pana swego i powiedział mu, rzekąc: Tak a tak mówiła dzieweczka z 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 poszedł oznajmić to swojemu panu, powtarzając słowa dziewczyny, która pochodziła z kraju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poszedł i oznajmił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i powtórzył to swojemu panu: Tak a tak mówiła dziewczynka, która pochodzi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poszedł więc do swojego pana i oznajmił mu to, co powiedziała dziewczyna z 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[Naaman] przybył i oznajmił swojemu panu mówiąc: - Tak a tak powiedziała dziewczynka, która [pochodzi] z 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ввійшла і сповістила свому панові і сказала: Так і так сказала дівчина, що з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więc, poszedł i opowiedział to swemu panu: Tak, a tak mówiła ta dziewczynka, pochodząca z israelskiej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ktoś przyszedł i powiadomił jego pana, mówiąc: ”Tak a tak powiedziała dziewczyna z ziemi izraelskiej”.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2024-04-28T15:22:45Z</dcterms:modified>
</cp:coreProperties>
</file>