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list do króla Izraela, tej treści: A teraz, gdy ten list dotarł do ciebie, oto posłałem do ciebie Naamana, mojego sługę, abyś usunął z niego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2024-04-28T08:27:05Z</dcterms:modified>
</cp:coreProperties>
</file>