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Izraela przeczytał ten list, rozdarł swoje szaty i powiedział: Czy ja jestem Bogiem, aby uśmiercać i ożywiać? Bo ten posyła do mnie, abym usunął z człowieka trąd! Naprawdę zastanówcie się i zobaczcie, czy nie szuka on ze mną zaczepki.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2024-04-28T09:53:47Z</dcterms:modified>
</cp:coreProperties>
</file>