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Izraela rozdarł swoje szaty, usłyszał Elizeusz, mąż Boży. Przesłał więc królowi wiadomość: Dlaczego rozdarłeś swoje szaty? Niech ten człowiek przyjdzie do mnie. Wtedy przekona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Boży, usłyszał, że król Izraela rozdarł swoje szaty, posłał do króla wiadomość: Czemu rozdarłeś swoje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Elizeusz, mąż Boży, iż rozdarł król Izraelski szaty swe, posłał do króla, mówiąc: Przeczżeś rozdarł szaty swe?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 mąż Boży, to jest, że król Izraelski rozdarł szaty swoje, posłał do niego, mówiąc: Przecześ rozdarł szaty swe? Niech przyjdzie do mnie a niech wie,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Elizeusz, mąż Boży, dowiedział się, iż król izraelski rozdarł swoje szaty, polecił powiedzieć królowi: Czemu rozdarłeś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Elizeusza, męża Bożego, dotarła wieść, że król izraelski rozdarł swoje szaty, posłał do króla i kazał mu powiedzieć: Dlaczego rozdarłeś swoje szaty? Niech tamten przyjdzie do mnie i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Elizeusz, mąż Boży, usłyszał, że król izraelski rozdarł swoje szaty, posłał do króla wiadomość: Dlaczego rozdarłeś swoje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człowiek Boży, usłyszał, że król Izraela rozdarł swoje szaty, polecił mu oznajmić: „Dlaczego rozdarłeś swoje szaty? Niech przyjdzie do mnie i przekona się, że jest prorok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Elizeusz, mąż Boży, dowiedział się, że król Izraela rozdarł szaty swoje, posłał do króla, aby [mu] powiedzieć: - Czemu rozdarłeś swe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Elisza, mąż Boży, usłyszał, że król israelski rozdarł swoje szaty – posłał do króla, mówiąc: Czemu rozdarłeś twoje szaty? Niech przyjdzie do mnie i się dowie, że w Israelu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prawdziwego Boga, usłyszał, że król Izraela rozdarł swe szaty, niezwłocznie posłał do króla, mówiąc: ”Czemu rozdarłeś swe szaty? Proszę, niech on przyjdzie do mnie, a dowie się, iż jest prorok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2024-04-28T17:31:12Z</dcterms:modified>
</cp:coreProperties>
</file>