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Elizeusz, mąż Boży,* usłyszał, że król Izraela rozdarł swoje szaty, posłał do króla wiadomość: Dlaczego rozdarłeś swoje szaty? Niech (on) przyjdzie do mnie, a dowie się, że jest prorok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2024-04-27T13:56:39Z</dcterms:modified>
</cp:coreProperties>
</file>