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proroccy zaś powiedzieli do Elizeusza: Oto (zauważ), prosimy, że miejsce, w którym przed tobą* siadamy,** jest dla nas za ciasne.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 proroccy powiedzieli do Elizeusza: Zauważ, prosimy, że miejsce, gdzie spotykamy się z tobą,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dla nas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proroków powiedzieli do Elizeusza: Oto miejsce, w którym mieszkamy wraz z tobą, jest zbyt ciasne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proroccy do Elizeusza: Oto miejsce, na którem mieszkamy przed tobą, ciasne jest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proroccy do Elizeusza: Oto miejsce, na którym mieszkamy przed tobą, ciasne jest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 powiedzieli do Elizeusza: Oto miejsce, w którym z tobą mieszkamy, jest za ciasne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rzekli uczniowie proroccy do Elizeusza: To miejsce, gdzie przy tobie mieszkamy, jest dla nas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proroków powiedzieli do Elizeusza: Miejsce, które z tobą zajmujemy, jest dla nas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proroków zwrócili się do Elizeusza z prośbą: „Miejsce, w którym mieszkamy i spotykamy się z tobą, jest dla nas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 rzekli do Elizeusza: - Oto miejsce, na którym my wraz z tobą mieszkamy, jest zbyt ciasne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сини пророків до Елісея: Ось місце, в якому ми живемо перед тобою, (воно) тісне для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wychowankowie proroccy powiedzieli do Eliszy: Oto zbyt szczupłe jest dla nas miejsce, w którym teraz przed tobą siedzimy.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proroccy odezwali się do Elizeusza: ”Oto miejsce, w którym mieszkamy przed twoim obliczem, jest dla nas za ciasne.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לְפָנֶיָך</w:t>
      </w:r>
      <w:r>
        <w:rPr>
          <w:rtl w:val="0"/>
        </w:rPr>
        <w:t xml:space="preserve"> , lub: przy tobie, co może ozn. przywódczą rolę Elizeusza, por. &lt;x&gt;120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którym  przy  tobie  mieszkamy; może zatem chodzić o miejsce spotkań lub o miejsce zamieszkania.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2024-04-27T17:45:01Z</dcterms:modified>
</cp:coreProperties>
</file>