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podwładnych wyjaśnił: Nikt, królu, mój panie. To prorok Elizeusz, który mieszka w Izraelu, donosi swojemu królowi nawet o tym, co mówisz u siebie w sypialni!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Nikt, mój panie, królu. To prorok Elizeusz, który jest w Izraelu, oznajmia królowi Izraela słowa, które wypowiadasz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sług jego: Nie tak, królu, panie mój; ale Elizeusz prorok, który jest w Izraelu, oznajmuje królowi Izraelskiemu słowa, które mówisz w tajemnym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służebników jego: Nie, panie mój, królu! Ale Elizeusz prorok, który jest w Izraelu, oznajmuje królowi Izraelskiemu wszytkie słowa, którekolwiek mówisz na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jeden ze sług jego: Nie jest tak, panie mój, królu! To Elizeusz, który jest prorokiem w Izraelu, oznajmia królowi izraelskiemu słowa, które ty wymawiasz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dostojników rzekł: Nikt, panie mój, królu, lecz to prorok Elizeusz, który jest w Izraelu, donosi królowi izraelskiemu słowa, które wypowiadasz w swojej komnacie sypialnej.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jego sług: Nie, panie mój, królu! To prorok Elizeusz, który jest w Izraelu, donosi królowi izraelskiemu słowa, które wypowiadasz w swej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oficerów: „Nie, mój panie, królu! To Elizeusz, prorok z Izraela, jest tym, który oznajmia królowi izraelskiemu wszystko, o czym mówisz nawet w swoim pokoju sypialnym”.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podwładnych rzekł: - Nie! Panie mój, królu. To Elizeusz, Prorok, który jest w Izraelu, oznajmia królowi izraelskiemu o tych sprawach, o których mówisz w swoim sypialnym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 з його слуг: Ні, мій пане, царю, бо (це) пророк Елісей, що в Ізраїлі, сповіщає цареві Ізраїля всі слова, які ти говориш в кімнаті твоєї спальні.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sług odpowiedział: Nie, mój panie i królu; lecz jest w Israelu prorok Elisza, co powtarza królowi israelskiemu słowa, które wypowiadasz w komnacie swojej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rzekł: ”Nikt, mój panie, królu, lecz to prorok Elizeusz, który jest w Izraelu, oznajmia królowi Izraela słowa, które wypowiadasz w swojej wewnętrznej sypialni”.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2024-04-28T03:10:43Z</dcterms:modified>
</cp:coreProperties>
</file>