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powiedział: Nikt, mój panie, królu, lecz to Elizeusz, prorok, który jest w Izraelu, donosi królowi Izraela słowa, które wypowiadasz w swojej komnacie sypialnej!*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2024-04-28T04:52:17Z</dcterms:modified>
</cp:coreProperties>
</file>