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Izraela ich zobaczył, zapytał Elizeusza: Czy mam ich całkowicie wybić, mój ojcze?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2024-04-28T08:55:43Z</dcterms:modified>
</cp:coreProperties>
</file>