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Nie wybijaj! Czy wybijasz tych, których bierzesz do niewoli swoim mieczem i swoim łukiem? Postaw przed nimi chleb i wodę, niech jedzą i piją, a potem idą do swojego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2024-04-28T13:25:37Z</dcterms:modified>
</cp:coreProperties>
</file>