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Jeśli JAHWE cię nie uratuje, to jak ja cię uratuję (czymkolwiek,) czy to z klepiska, czy z 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2024-04-28T08:54:03Z</dcterms:modified>
</cp:coreProperties>
</file>