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zaprzysiągł: Niech Bóg postąpi ze mną choćby najsurowiej, jeśli głowa Elizeusza, syna Szafata, ostoi się dziś na jego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mi to uczyni Bóg i tamto dorzuci, jeśli głowa Elizeusza, syna Szafata, ostoi się na nim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To niechaj mi uczyni Bóg, i to przyczyni, jeźli się głowa Elizeusza, syna Safatowego, na nim dzisiaj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To mi niech Bóg uczyni i to niech przyczyni, jeśli się zostoi głowa Elizeusza, syna Safat, dzisia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wtedy: To niech mi uczyni Bóg i tamto dorzuci, jeżeli głowa Elizeusza, syna Szafata, ostanie się na nim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To niech mi Bóg uczyni i to niech doda, jeżeli dziś utrzyma się głowa Elizeusza, syna Szafata,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Tak niech mi Bóg uczyni i doda coś jeszcze, jeśli głowa Elizeusza, syna Szafata, dziś na nim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poprzysiągł wówczas: „Niech Bóg mnie ciężko ukarze, jeśli głowa Elizeusza, syna Szafata, jeszcze dzisiaj nie zostanie ścięta!”.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Niech mnie Bóg bardzo ciężko ukarze, jeśli głowa Elizeusza, syna Szafata ostoi się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хай зробить мені Бог, і так хай додасть, якщо голова Елісея стоятиме на ньому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Niech Bóg ze mną postąpi jak chce, jeżeli dzisiaj, na nim, ostoi się głowa Eliszy, syna 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niech mi Bóg uczyni i to niech do tego doda, jeśli głowa Elizeusza, syna Szafata, pozostanie dzisiaj na nim!”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2024-04-27T15:20:29Z</dcterms:modified>
</cp:coreProperties>
</file>