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niech mi uczyni Bóg, a nawet do tego doda, jeśli głowa Elizeusza, syna Szafata,* ostoi się dziś na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Szafata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2024-04-27T17:34:41Z</dcterms:modified>
</cp:coreProperties>
</file>