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 ją sobie! On zaś wyciągnął rękę i chwycił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2024-04-27T19:16:24Z</dcterms:modified>
</cp:coreProperties>
</file>