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Boży* słał do króla Izraela** wiadomość: Strzeż się przechodzenia przez to miejsce, gdyż tam obozują*** Aramejczycy.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wg G: Elizeusz.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chodzić o króla Jehorama; 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Chr., zob. &lt;x&gt;120 3:2-3&lt;/x&gt;,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obozują, </w:t>
      </w:r>
      <w:r>
        <w:rPr>
          <w:rtl/>
        </w:rPr>
        <w:t>נְחִּתִים</w:t>
      </w:r>
      <w:r>
        <w:rPr>
          <w:rtl w:val="0"/>
        </w:rPr>
        <w:t xml:space="preserve"> , hl, em. na: kryją się, </w:t>
      </w:r>
      <w:r>
        <w:rPr>
          <w:rtl/>
        </w:rPr>
        <w:t>חְּבִים ־נֶ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2024-04-28T05:59:07Z</dcterms:modified>
</cp:coreProperties>
</file>