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wjeżdżał do bramy,* zapytała: Czy (chodzi o) pokój,** Zimri, morderco swego pana?***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wjeżdżał do bramy, zawołała: Jak ci się wiedzie,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Zimri, morderco swego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wjeżdżał przez bramę, zapytała: Czy miał pokój Zimri, który zabił swego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wjeżdżał w bramę, rzekła: Jestże pokój, o Zymry, morderzu pana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Jehu wjeżdżącego w bramę i rzekła: I możeż być pokój Zambremu, który zabił pana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wchodził przez bramę, zawołała: Czy dobrze ci się wiedzie, Zimri, zabójco swego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wjechał do bramy, zapytała: Czy masz się dobrze, Zimri, morderco swego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wjeżdżał w bramę, zapytała: Czy przynosisz pokój, Zimri, morderco swojego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właśnie wjeżdżał do bramy, kiedy zawołała: „Czy wszystko w porządku, Zimri, zabójco swojego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Jehu wszedł w bramę, spytała: - Czy pokój [przynosisz], Zimri, morderco swojego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Ія входив до міста, і вона сказала: Чи мир, Замвріє, убивце твого пана?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Jehu wjeżdżał w bramę, zawołała: Czy ci się dobrze wiedzie, Zimri, morderco swojego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wjechał przez bramę. Wówczas powiedziała: ”Czy powiodło się Zimriemu, zabójcy swego pana?”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bramy : wg G: do miasta, ἐν τῇ πόλει (idiom?)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to pokój, </w:t>
      </w:r>
      <w:r>
        <w:rPr>
          <w:rtl/>
        </w:rPr>
        <w:t>הֲׁשָלֹום</w:t>
      </w:r>
      <w:r>
        <w:rPr>
          <w:rtl w:val="0"/>
        </w:rPr>
        <w:t xml:space="preserve"> , lub: Czy masz się dobrze? Jak się miewasz?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2024-05-08T23:12:30Z</dcterms:modified>
</cp:coreProperties>
</file>