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I wylał tam na jego głowę oliwę i powiedział: Tak mówi JAHWE, Bóg Izraela: Namaściłem cię na króla nad* ludem JAHWE, nad** Izraelem.***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wstał. Weszli do budynku. Tam sługa wylał oliwę na głowę Jehu i oznajmił: Tak mówi JAHWE, Bóg Izraela: Namaściłem cię na króla ludu JAHWE,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wszedł do domu, a tamten wylał oliwę na jego głowę i powiedział mu: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wszedł do gmachu, a on wylał olejek na głowę jego, i rzekł mu: Tak mówi Pan, Bóg Izraelski: Pomazałem cię za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wszedł do komory, a on wylał oliwę na głowę jego i rzekł: To mówi JAHWE Bóg Izraelów: Pomazałem cię królem nad ludem PANSKIM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podniósł się i wszedł do domu. Tamten zaś wylał mu na głowę oliwę, mówiąc do niego: Tak mówi Pan, Bóg Izraela: Namaściłem cię na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gmachu. Wtedy wylał olej na jego głowę i rzekł do niego: Tak mówi Pan, Bóg Izraela: Namaściłem cię na króla nad ludem Pana,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Wtedy sługa proroka wylał mu oliwę na głowę i powiedział: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 i wszedł do domu. On zaś wylał oliwę na jego głowę, oświadczając mu: „Tak mówi JAHWE, Bóg Izraela: «Namaszczam cię na króla nad ludem JAHWE,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wszedł do domu. [Prorok] wylał na jego głowę oliwę i rzekł mu: - Tak mówi Jahwe, Bóg Izraela: Namaszczam cię na króla,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встав і ввійшов до кімнати, і він злив олію на його голову і сказав йому: Так говорить Господь Бог Ізраїля: Я тебе помазав на царя над господним народом,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i wszedł do gmachu. Zaś on rozlał olejek na jego głowę i do niego powiedział: Tak mówi WIEKUISTY, Bóg Israela: Pomazałem cię na króla nad ludem WIEKUISTEGO,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i wszedł do domu; a on zaczął mu wylewać na głowę oliwę i mówić do niego: ”Tak powiedział JAHWE, Bóg Izraela: ʼOto namaszczam cię na króla nad ludem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 G traktuje to jako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2024-05-08T19:44:59Z</dcterms:modified>
</cp:coreProperties>
</file>