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6"/>
        <w:gridCol w:w="58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Patrusytów, i Kasluchitów, skąd pochodzą Filistyni, i Kaftorytów.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Patrusytów, Kasluchitów — od których pochodzą Filistyni — i Kaftorytów.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Patrusyma, Kasluchima, od których wywodzą się Filistyni, i Kaftoryma.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Patrusyma, i Chasłuchyma, (z których poszli Filistynowie) i Kaftoryma.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Fetrusim też, i Kasluim, z których wyszli Filistymowie i Kaftorimowie.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Patrusytów, Kasluchitów i Kaftorytów, z których wyszli Filistyni.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Patrusyjczyków, i Kasluchijczyków, od których wywodzą się Filistyńczycy, oraz Kaftorejczyków.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Patrusim, Kasluchim, od których pochodzą Filistyni i Kaftoryci.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Patrusytów, Kasluchitów i Kaftorytów, od których wywodzą się Filistyni.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Patrusytów i Kasiuchitów, z których powstali Filistyni, oraz Kaftorytów.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Patrusów i Kasluchów, z których wyszli Pelisztini i Kaftory.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Patrusim, i Kasluchim (od których wywodzą się Filistyni), i Kafiorim.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2024-04-25T06:31:44Z</dcterms:modified>
</cp:coreProperties>
</file>