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0"/>
        <w:gridCol w:w="2343"/>
        <w:gridCol w:w="2844"/>
        <w:gridCol w:w="3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2024-04-26T08:31:16Z</dcterms:modified>
</cp:coreProperties>
</file>