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24"/>
        <w:gridCol w:w="2351"/>
        <w:gridCol w:w="2853"/>
        <w:gridCol w:w="3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Ebala,* i Abimaela, i Sabę,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10:28&lt;/x&gt; Obala.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2024-04-27T00:30:57Z</dcterms:modified>
</cp:coreProperties>
</file>