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11"/>
        <w:gridCol w:w="2506"/>
        <w:gridCol w:w="3041"/>
        <w:gridCol w:w="3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2024-04-20T04:45:21Z</dcterms:modified>
</cp:coreProperties>
</file>