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3"/>
        <w:gridCol w:w="2171"/>
        <w:gridCol w:w="2635"/>
        <w:gridCol w:w="4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Ismael.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2024-04-25T10:22:32Z</dcterms:modified>
</cp:coreProperties>
</file>